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6CEF" w14:textId="7A5CAA92" w:rsidR="0077476C" w:rsidRDefault="009674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B5556" wp14:editId="5CB0146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CBFF6" w14:textId="21735AE8" w:rsidR="0096746C" w:rsidRDefault="009674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0EE2B" wp14:editId="4575AD42">
                                  <wp:extent cx="2089785" cy="2089785"/>
                                  <wp:effectExtent l="0" t="0" r="5715" b="5715"/>
                                  <wp:docPr id="2" name="Bild 2" descr="Stadt Remscheid - Feuerwe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dt Remscheid - Feuerweh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208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B55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" stroked="f">
                <v:textbox style="mso-fit-shape-to-text:t">
                  <w:txbxContent>
                    <w:p w14:paraId="10CCBFF6" w14:textId="21735AE8" w:rsidR="0096746C" w:rsidRDefault="0096746C">
                      <w:r>
                        <w:rPr>
                          <w:noProof/>
                        </w:rPr>
                        <w:drawing>
                          <wp:inline distT="0" distB="0" distL="0" distR="0" wp14:anchorId="4AB0EE2B" wp14:editId="4575AD42">
                            <wp:extent cx="2089785" cy="2089785"/>
                            <wp:effectExtent l="0" t="0" r="5715" b="5715"/>
                            <wp:docPr id="2" name="Bild 2" descr="Stadt Remscheid - Feuerwe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dt Remscheid - Feuerwe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208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089B00" w14:textId="0B526C01" w:rsidR="0096746C" w:rsidRPr="0096746C" w:rsidRDefault="0096746C" w:rsidP="0096746C">
      <w:r w:rsidRPr="0096746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52A87" wp14:editId="55110263">
                <wp:simplePos x="0" y="0"/>
                <wp:positionH relativeFrom="column">
                  <wp:posOffset>-556895</wp:posOffset>
                </wp:positionH>
                <wp:positionV relativeFrom="paragraph">
                  <wp:posOffset>295275</wp:posOffset>
                </wp:positionV>
                <wp:extent cx="4448175" cy="140462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463B" w14:textId="0B7935E3" w:rsidR="0096746C" w:rsidRPr="002435CD" w:rsidRDefault="0096746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2435C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87EC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Freiwillige Feuerwehr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52A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3.85pt;margin-top:23.25pt;width:35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" stroked="f">
                <v:textbox style="mso-fit-shape-to-text:t">
                  <w:txbxContent>
                    <w:p w14:paraId="5D10463B" w14:textId="0B7935E3" w:rsidR="0096746C" w:rsidRPr="002435CD" w:rsidRDefault="0096746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="002435C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587ECF">
                        <w:rPr>
                          <w:rFonts w:ascii="Arial" w:hAnsi="Arial" w:cs="Arial"/>
                          <w:sz w:val="36"/>
                          <w:szCs w:val="36"/>
                        </w:rPr>
                        <w:t>Freiwillige Feuerwehr 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6CF66" w14:textId="036D1886" w:rsidR="0096746C" w:rsidRPr="0096746C" w:rsidRDefault="0096746C" w:rsidP="0096746C"/>
    <w:p w14:paraId="6A10B510" w14:textId="6CDD221A" w:rsidR="0096746C" w:rsidRPr="0096746C" w:rsidRDefault="0096746C" w:rsidP="0096746C"/>
    <w:p w14:paraId="5C6105F9" w14:textId="507CDBCF" w:rsidR="0096746C" w:rsidRPr="0096746C" w:rsidRDefault="0096746C" w:rsidP="0096746C"/>
    <w:p w14:paraId="56A433A7" w14:textId="47989236" w:rsidR="0096746C" w:rsidRPr="0096746C" w:rsidRDefault="0096746C" w:rsidP="0096746C"/>
    <w:p w14:paraId="68255053" w14:textId="7A875E7C" w:rsidR="0096746C" w:rsidRPr="0096746C" w:rsidRDefault="0096746C" w:rsidP="0096746C"/>
    <w:p w14:paraId="3640AF30" w14:textId="3EE41597" w:rsidR="0096746C" w:rsidRPr="0096746C" w:rsidRDefault="0096746C" w:rsidP="0096746C"/>
    <w:p w14:paraId="5362F978" w14:textId="170946FD" w:rsidR="0096746C" w:rsidRPr="0096746C" w:rsidRDefault="0096746C" w:rsidP="0096746C"/>
    <w:p w14:paraId="59F51BF2" w14:textId="3DDDC837" w:rsidR="0096746C" w:rsidRPr="0096746C" w:rsidRDefault="0096746C" w:rsidP="0096746C"/>
    <w:p w14:paraId="0148FE72" w14:textId="26751249" w:rsidR="0096746C" w:rsidRDefault="0096746C" w:rsidP="0096746C"/>
    <w:p w14:paraId="47B15C12" w14:textId="60984C6A" w:rsidR="0096746C" w:rsidRDefault="002435CD" w:rsidP="002435CD">
      <w:pPr>
        <w:ind w:left="-141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</w:t>
      </w:r>
      <w:r w:rsidR="0096746C" w:rsidRPr="0096746C">
        <w:rPr>
          <w:rFonts w:ascii="Arial" w:hAnsi="Arial" w:cs="Arial"/>
          <w:sz w:val="36"/>
          <w:szCs w:val="36"/>
        </w:rPr>
        <w:t>Stimmzettel für die Wahl e</w:t>
      </w:r>
      <w:r w:rsidR="0098234B">
        <w:rPr>
          <w:rFonts w:ascii="Arial" w:hAnsi="Arial" w:cs="Arial"/>
          <w:sz w:val="36"/>
          <w:szCs w:val="36"/>
        </w:rPr>
        <w:t>ines</w:t>
      </w:r>
      <w:r w:rsidR="0096746C">
        <w:rPr>
          <w:rFonts w:ascii="Arial" w:hAnsi="Arial" w:cs="Arial"/>
          <w:sz w:val="36"/>
          <w:szCs w:val="36"/>
        </w:rPr>
        <w:t xml:space="preserve"> </w:t>
      </w:r>
      <w:r w:rsidR="00587ECF">
        <w:rPr>
          <w:rFonts w:ascii="Arial" w:hAnsi="Arial" w:cs="Arial"/>
          <w:sz w:val="36"/>
          <w:szCs w:val="36"/>
        </w:rPr>
        <w:t>Vorstandsmitgliedes</w:t>
      </w:r>
    </w:p>
    <w:p w14:paraId="13A537AE" w14:textId="4B98513B" w:rsidR="0096746C" w:rsidRDefault="0096746C" w:rsidP="0096746C">
      <w:pPr>
        <w:ind w:left="-1417"/>
        <w:jc w:val="center"/>
        <w:rPr>
          <w:rFonts w:ascii="Arial" w:hAnsi="Arial" w:cs="Arial"/>
          <w:sz w:val="36"/>
          <w:szCs w:val="36"/>
        </w:rPr>
      </w:pPr>
    </w:p>
    <w:p w14:paraId="2AF6D776" w14:textId="17C06CDB" w:rsidR="0096746C" w:rsidRDefault="002435CD" w:rsidP="002435CD">
      <w:pPr>
        <w:ind w:left="-141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</w:t>
      </w:r>
      <w:r w:rsidR="0096746C">
        <w:rPr>
          <w:rFonts w:ascii="Arial" w:hAnsi="Arial" w:cs="Arial"/>
          <w:sz w:val="36"/>
          <w:szCs w:val="36"/>
        </w:rPr>
        <w:t xml:space="preserve">Vorgeschlagen zur Wahl eines </w:t>
      </w:r>
      <w:r w:rsidR="00BB1BA8">
        <w:rPr>
          <w:rFonts w:ascii="Arial" w:hAnsi="Arial" w:cs="Arial"/>
          <w:sz w:val="36"/>
          <w:szCs w:val="36"/>
        </w:rPr>
        <w:t>Vorstandsmitgliedes</w:t>
      </w:r>
    </w:p>
    <w:p w14:paraId="3351F97C" w14:textId="3C3563BE" w:rsidR="0096746C" w:rsidRDefault="002435CD" w:rsidP="002435CD">
      <w:pPr>
        <w:ind w:left="-141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</w:t>
      </w:r>
      <w:r w:rsidR="00BB1BA8">
        <w:rPr>
          <w:rFonts w:ascii="Arial" w:hAnsi="Arial" w:cs="Arial"/>
          <w:sz w:val="36"/>
          <w:szCs w:val="36"/>
        </w:rPr>
        <w:t>D</w:t>
      </w:r>
      <w:r w:rsidR="0096746C">
        <w:rPr>
          <w:rFonts w:ascii="Arial" w:hAnsi="Arial" w:cs="Arial"/>
          <w:sz w:val="36"/>
          <w:szCs w:val="36"/>
        </w:rPr>
        <w:t>e</w:t>
      </w:r>
      <w:r w:rsidR="00BB1BA8">
        <w:rPr>
          <w:rFonts w:ascii="Arial" w:hAnsi="Arial" w:cs="Arial"/>
          <w:sz w:val="36"/>
          <w:szCs w:val="36"/>
        </w:rPr>
        <w:t>r FF …………</w:t>
      </w:r>
      <w:r w:rsidR="0096746C">
        <w:rPr>
          <w:rFonts w:ascii="Arial" w:hAnsi="Arial" w:cs="Arial"/>
          <w:sz w:val="36"/>
          <w:szCs w:val="36"/>
        </w:rPr>
        <w:t xml:space="preserve"> wurde:</w:t>
      </w:r>
    </w:p>
    <w:p w14:paraId="04F0A7BB" w14:textId="1F5F5ABF" w:rsidR="00150849" w:rsidRDefault="00150849" w:rsidP="0096746C">
      <w:pPr>
        <w:ind w:left="-1417"/>
        <w:jc w:val="center"/>
        <w:rPr>
          <w:rFonts w:ascii="Arial" w:hAnsi="Arial" w:cs="Arial"/>
          <w:sz w:val="36"/>
          <w:szCs w:val="36"/>
        </w:rPr>
      </w:pPr>
    </w:p>
    <w:p w14:paraId="28291280" w14:textId="5F1C2355" w:rsidR="00150849" w:rsidRPr="002435CD" w:rsidRDefault="002435CD" w:rsidP="002435CD">
      <w:pPr>
        <w:ind w:left="83"/>
        <w:rPr>
          <w:rFonts w:ascii="Arial" w:hAnsi="Arial" w:cs="Arial"/>
          <w:sz w:val="36"/>
          <w:szCs w:val="36"/>
        </w:rPr>
      </w:pPr>
      <w:r w:rsidRPr="002435CD">
        <w:rPr>
          <w:rFonts w:ascii="Arial" w:hAnsi="Arial" w:cs="Arial"/>
          <w:sz w:val="36"/>
          <w:szCs w:val="36"/>
        </w:rPr>
        <w:t xml:space="preserve"> 1.</w:t>
      </w:r>
      <w:r w:rsidR="00150849" w:rsidRPr="002435CD">
        <w:rPr>
          <w:rFonts w:ascii="Arial" w:hAnsi="Arial" w:cs="Arial"/>
          <w:sz w:val="36"/>
          <w:szCs w:val="36"/>
        </w:rPr>
        <w:t>HBM* Max Mustermann</w:t>
      </w:r>
    </w:p>
    <w:p w14:paraId="4DF98611" w14:textId="7CC4C9F5" w:rsidR="00150849" w:rsidRPr="00150849" w:rsidRDefault="00777D24" w:rsidP="00150849">
      <w:r w:rsidRPr="00150849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9ACFF" wp14:editId="7AA17A3D">
                <wp:simplePos x="0" y="0"/>
                <wp:positionH relativeFrom="column">
                  <wp:posOffset>4281805</wp:posOffset>
                </wp:positionH>
                <wp:positionV relativeFrom="paragraph">
                  <wp:posOffset>107950</wp:posOffset>
                </wp:positionV>
                <wp:extent cx="752475" cy="790575"/>
                <wp:effectExtent l="0" t="0" r="28575" b="28575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E6C9E" w14:textId="3587A3D5" w:rsidR="00150849" w:rsidRPr="00150849" w:rsidRDefault="00777D24" w:rsidP="00150849">
                            <w:pPr>
                              <w:jc w:val="center"/>
                            </w:pPr>
                            <w:r>
                              <w:t>Ja</w:t>
                            </w:r>
                            <w:r w:rsidR="00150849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9ACF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3" o:spid="_x0000_s1028" type="#_x0000_t120" style="position:absolute;margin-left:337.15pt;margin-top:8.5pt;width:59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" fillcolor="#4472c4 [3204]" strokecolor="black [3213]" strokeweight="1pt">
                <v:fill opacity="0"/>
                <v:stroke joinstyle="miter"/>
                <v:textbox>
                  <w:txbxContent>
                    <w:p w14:paraId="259E6C9E" w14:textId="3587A3D5" w:rsidR="00150849" w:rsidRPr="00150849" w:rsidRDefault="00777D24" w:rsidP="00150849">
                      <w:pPr>
                        <w:jc w:val="center"/>
                      </w:pPr>
                      <w:r>
                        <w:t>Ja</w:t>
                      </w:r>
                      <w:r w:rsidR="00150849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427C60" w14:textId="68A0542D" w:rsidR="00150849" w:rsidRPr="00150849" w:rsidRDefault="00777D24" w:rsidP="001508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A2F24" wp14:editId="66757938">
                <wp:simplePos x="0" y="0"/>
                <wp:positionH relativeFrom="column">
                  <wp:posOffset>4538980</wp:posOffset>
                </wp:positionH>
                <wp:positionV relativeFrom="paragraph">
                  <wp:posOffset>60961</wp:posOffset>
                </wp:positionV>
                <wp:extent cx="352425" cy="3429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08BD7" w14:textId="2DD442DC" w:rsidR="00777D24" w:rsidRDefault="00777D24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2F24" id="Textfeld 4" o:spid="_x0000_s1029" type="#_x0000_t202" style="position:absolute;margin-left:357.4pt;margin-top:4.8pt;width:27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" fillcolor="white [3201]" stroked="f" strokeweight=".5pt">
                <v:textbox>
                  <w:txbxContent>
                    <w:p w14:paraId="0B208BD7" w14:textId="2DD442DC" w:rsidR="00777D24" w:rsidRDefault="00777D24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56560CF3" w14:textId="3E3BA85C" w:rsidR="00150849" w:rsidRPr="00150849" w:rsidRDefault="00150849" w:rsidP="00150849"/>
    <w:p w14:paraId="11B6B95A" w14:textId="1560290F" w:rsidR="00150849" w:rsidRPr="00150849" w:rsidRDefault="002435CD" w:rsidP="002435CD">
      <w:pPr>
        <w:tabs>
          <w:tab w:val="left" w:pos="8205"/>
        </w:tabs>
      </w:pPr>
      <w:r>
        <w:tab/>
      </w:r>
    </w:p>
    <w:p w14:paraId="2C643EED" w14:textId="20D1380E" w:rsidR="00150849" w:rsidRPr="00150849" w:rsidRDefault="002435CD" w:rsidP="00150849">
      <w:r w:rsidRPr="00150849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58C16" wp14:editId="5307F67C">
                <wp:simplePos x="0" y="0"/>
                <wp:positionH relativeFrom="column">
                  <wp:posOffset>4324350</wp:posOffset>
                </wp:positionH>
                <wp:positionV relativeFrom="paragraph">
                  <wp:posOffset>197485</wp:posOffset>
                </wp:positionV>
                <wp:extent cx="752475" cy="790575"/>
                <wp:effectExtent l="0" t="0" r="28575" b="28575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alpha val="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93CC63" w14:textId="4D38DDA1" w:rsidR="002435CD" w:rsidRPr="00150849" w:rsidRDefault="002435CD" w:rsidP="002435CD">
                            <w:pPr>
                              <w:jc w:val="center"/>
                            </w:pPr>
                            <w:r>
                              <w:t xml:space="preserve">Nein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8C16" id="Flussdiagramm: Verbinder 7" o:spid="_x0000_s1030" type="#_x0000_t120" style="position:absolute;margin-left:340.5pt;margin-top:15.55pt;width:59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" fillcolor="#4472c4" strokecolor="windowText" strokeweight="1pt">
                <v:fill opacity="0"/>
                <v:stroke joinstyle="miter"/>
                <v:textbox>
                  <w:txbxContent>
                    <w:p w14:paraId="7B93CC63" w14:textId="4D38DDA1" w:rsidR="002435CD" w:rsidRPr="00150849" w:rsidRDefault="002435CD" w:rsidP="002435CD">
                      <w:pPr>
                        <w:jc w:val="center"/>
                      </w:pPr>
                      <w:r>
                        <w:t>Nein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5C3EC5" w14:textId="0753C832" w:rsidR="00150849" w:rsidRPr="00150849" w:rsidRDefault="00150849" w:rsidP="00150849"/>
    <w:p w14:paraId="12DC4ED4" w14:textId="2DD9FBEB" w:rsidR="00150849" w:rsidRPr="00150849" w:rsidRDefault="00150849" w:rsidP="00150849"/>
    <w:p w14:paraId="3DF3A36D" w14:textId="38DFCBC7" w:rsidR="00150849" w:rsidRPr="00150849" w:rsidRDefault="00150849" w:rsidP="00150849"/>
    <w:p w14:paraId="66E9CFAC" w14:textId="5760A90E" w:rsidR="00150849" w:rsidRPr="00150849" w:rsidRDefault="00150849" w:rsidP="00150849"/>
    <w:p w14:paraId="13FC7E26" w14:textId="119E286D" w:rsidR="00150849" w:rsidRPr="00150849" w:rsidRDefault="00150849" w:rsidP="00150849">
      <w:pPr>
        <w:tabs>
          <w:tab w:val="left" w:pos="1200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36"/>
          <w:szCs w:val="36"/>
        </w:rPr>
        <w:tab/>
        <w:t xml:space="preserve">            </w:t>
      </w:r>
      <w:r w:rsidRPr="00150849">
        <w:rPr>
          <w:rFonts w:ascii="Arial" w:hAnsi="Arial" w:cs="Arial"/>
          <w:u w:val="single"/>
        </w:rPr>
        <w:t>Wahlzettel nur mit einem Kreuz gültig!!!!</w:t>
      </w:r>
    </w:p>
    <w:p w14:paraId="4B229722" w14:textId="6D3EE482" w:rsidR="00150849" w:rsidRDefault="00150849" w:rsidP="00150849"/>
    <w:p w14:paraId="515B9FC9" w14:textId="282520D6" w:rsidR="00777D24" w:rsidRDefault="00777D24" w:rsidP="00150849"/>
    <w:p w14:paraId="336975E4" w14:textId="32D25740" w:rsidR="00777D24" w:rsidRPr="00150849" w:rsidRDefault="00777D24" w:rsidP="00150849">
      <w:r>
        <w:t xml:space="preserve">                                                                  Druck auf blauem Papier</w:t>
      </w:r>
    </w:p>
    <w:sectPr w:rsidR="00777D24" w:rsidRPr="00150849" w:rsidSect="0096746C">
      <w:pgSz w:w="11906" w:h="16838"/>
      <w:pgMar w:top="0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BE5"/>
    <w:multiLevelType w:val="hybridMultilevel"/>
    <w:tmpl w:val="A78ACB22"/>
    <w:lvl w:ilvl="0" w:tplc="88AEEFEA">
      <w:start w:val="1"/>
      <w:numFmt w:val="decimal"/>
      <w:lvlText w:val="%1."/>
      <w:lvlJc w:val="left"/>
      <w:pPr>
        <w:ind w:left="-10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337" w:hanging="360"/>
      </w:pPr>
    </w:lvl>
    <w:lvl w:ilvl="2" w:tplc="0407001B" w:tentative="1">
      <w:start w:val="1"/>
      <w:numFmt w:val="lowerRoman"/>
      <w:lvlText w:val="%3."/>
      <w:lvlJc w:val="right"/>
      <w:pPr>
        <w:ind w:left="383" w:hanging="180"/>
      </w:pPr>
    </w:lvl>
    <w:lvl w:ilvl="3" w:tplc="0407000F" w:tentative="1">
      <w:start w:val="1"/>
      <w:numFmt w:val="decimal"/>
      <w:lvlText w:val="%4."/>
      <w:lvlJc w:val="left"/>
      <w:pPr>
        <w:ind w:left="1103" w:hanging="360"/>
      </w:pPr>
    </w:lvl>
    <w:lvl w:ilvl="4" w:tplc="04070019" w:tentative="1">
      <w:start w:val="1"/>
      <w:numFmt w:val="lowerLetter"/>
      <w:lvlText w:val="%5."/>
      <w:lvlJc w:val="left"/>
      <w:pPr>
        <w:ind w:left="1823" w:hanging="360"/>
      </w:pPr>
    </w:lvl>
    <w:lvl w:ilvl="5" w:tplc="0407001B" w:tentative="1">
      <w:start w:val="1"/>
      <w:numFmt w:val="lowerRoman"/>
      <w:lvlText w:val="%6."/>
      <w:lvlJc w:val="right"/>
      <w:pPr>
        <w:ind w:left="2543" w:hanging="180"/>
      </w:pPr>
    </w:lvl>
    <w:lvl w:ilvl="6" w:tplc="0407000F" w:tentative="1">
      <w:start w:val="1"/>
      <w:numFmt w:val="decimal"/>
      <w:lvlText w:val="%7."/>
      <w:lvlJc w:val="left"/>
      <w:pPr>
        <w:ind w:left="3263" w:hanging="360"/>
      </w:pPr>
    </w:lvl>
    <w:lvl w:ilvl="7" w:tplc="04070019" w:tentative="1">
      <w:start w:val="1"/>
      <w:numFmt w:val="lowerLetter"/>
      <w:lvlText w:val="%8."/>
      <w:lvlJc w:val="left"/>
      <w:pPr>
        <w:ind w:left="3983" w:hanging="360"/>
      </w:pPr>
    </w:lvl>
    <w:lvl w:ilvl="8" w:tplc="0407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1" w15:restartNumberingAfterBreak="0">
    <w:nsid w:val="4270177D"/>
    <w:multiLevelType w:val="hybridMultilevel"/>
    <w:tmpl w:val="508A3464"/>
    <w:lvl w:ilvl="0" w:tplc="AFAE270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3" w:hanging="360"/>
      </w:pPr>
    </w:lvl>
    <w:lvl w:ilvl="2" w:tplc="0407001B" w:tentative="1">
      <w:start w:val="1"/>
      <w:numFmt w:val="lowerRoman"/>
      <w:lvlText w:val="%3."/>
      <w:lvlJc w:val="right"/>
      <w:pPr>
        <w:ind w:left="1883" w:hanging="180"/>
      </w:pPr>
    </w:lvl>
    <w:lvl w:ilvl="3" w:tplc="0407000F" w:tentative="1">
      <w:start w:val="1"/>
      <w:numFmt w:val="decimal"/>
      <w:lvlText w:val="%4."/>
      <w:lvlJc w:val="left"/>
      <w:pPr>
        <w:ind w:left="2603" w:hanging="360"/>
      </w:pPr>
    </w:lvl>
    <w:lvl w:ilvl="4" w:tplc="04070019" w:tentative="1">
      <w:start w:val="1"/>
      <w:numFmt w:val="lowerLetter"/>
      <w:lvlText w:val="%5."/>
      <w:lvlJc w:val="left"/>
      <w:pPr>
        <w:ind w:left="3323" w:hanging="360"/>
      </w:pPr>
    </w:lvl>
    <w:lvl w:ilvl="5" w:tplc="0407001B" w:tentative="1">
      <w:start w:val="1"/>
      <w:numFmt w:val="lowerRoman"/>
      <w:lvlText w:val="%6."/>
      <w:lvlJc w:val="right"/>
      <w:pPr>
        <w:ind w:left="4043" w:hanging="180"/>
      </w:pPr>
    </w:lvl>
    <w:lvl w:ilvl="6" w:tplc="0407000F" w:tentative="1">
      <w:start w:val="1"/>
      <w:numFmt w:val="decimal"/>
      <w:lvlText w:val="%7."/>
      <w:lvlJc w:val="left"/>
      <w:pPr>
        <w:ind w:left="4763" w:hanging="360"/>
      </w:pPr>
    </w:lvl>
    <w:lvl w:ilvl="7" w:tplc="04070019" w:tentative="1">
      <w:start w:val="1"/>
      <w:numFmt w:val="lowerLetter"/>
      <w:lvlText w:val="%8."/>
      <w:lvlJc w:val="left"/>
      <w:pPr>
        <w:ind w:left="5483" w:hanging="360"/>
      </w:pPr>
    </w:lvl>
    <w:lvl w:ilvl="8" w:tplc="0407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9"/>
    <w:rsid w:val="00150849"/>
    <w:rsid w:val="002435CD"/>
    <w:rsid w:val="00587ECF"/>
    <w:rsid w:val="0077476C"/>
    <w:rsid w:val="00777D24"/>
    <w:rsid w:val="0096746C"/>
    <w:rsid w:val="0098234B"/>
    <w:rsid w:val="00BB1BA8"/>
    <w:rsid w:val="00E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92DA"/>
  <w15:chartTrackingRefBased/>
  <w15:docId w15:val="{94BC1EBC-2E4D-4584-8164-42D5F11E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9D73-37F1-4B11-9806-982B8D69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Studt - Kreisfeuerwehrverband</dc:creator>
  <cp:keywords/>
  <dc:description/>
  <cp:lastModifiedBy>KBM Jörg Nero</cp:lastModifiedBy>
  <cp:revision>3</cp:revision>
  <dcterms:created xsi:type="dcterms:W3CDTF">2022-01-11T14:19:00Z</dcterms:created>
  <dcterms:modified xsi:type="dcterms:W3CDTF">2022-01-11T14:21:00Z</dcterms:modified>
</cp:coreProperties>
</file>