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7B58" w14:textId="77777777" w:rsidR="002D4629" w:rsidRDefault="002D4629" w:rsidP="002D4629">
      <w:pPr>
        <w:jc w:val="both"/>
        <w:rPr>
          <w:rFonts w:ascii="Arial" w:hAnsi="Arial" w:cs="Arial"/>
          <w:sz w:val="20"/>
          <w:szCs w:val="20"/>
        </w:rPr>
      </w:pPr>
    </w:p>
    <w:p w14:paraId="25838F39" w14:textId="07C0572B" w:rsidR="002D4629" w:rsidRPr="00415B18" w:rsidRDefault="002D4629" w:rsidP="002D4629">
      <w:pPr>
        <w:jc w:val="center"/>
        <w:rPr>
          <w:rFonts w:ascii="Arial" w:hAnsi="Arial" w:cs="Arial"/>
          <w:sz w:val="28"/>
          <w:szCs w:val="28"/>
        </w:rPr>
      </w:pPr>
      <w:r w:rsidRPr="00415B18">
        <w:rPr>
          <w:rFonts w:ascii="Arial" w:hAnsi="Arial" w:cs="Arial"/>
          <w:sz w:val="28"/>
          <w:szCs w:val="28"/>
        </w:rPr>
        <w:t xml:space="preserve">Wahl zur Wehrführung </w:t>
      </w:r>
    </w:p>
    <w:p w14:paraId="431A56A6" w14:textId="77777777" w:rsidR="002D4629" w:rsidRPr="00415B18" w:rsidRDefault="002D4629" w:rsidP="002D4629">
      <w:pPr>
        <w:tabs>
          <w:tab w:val="left" w:pos="5280"/>
        </w:tabs>
        <w:jc w:val="center"/>
        <w:rPr>
          <w:sz w:val="28"/>
          <w:szCs w:val="28"/>
        </w:rPr>
      </w:pPr>
    </w:p>
    <w:p w14:paraId="647B0016" w14:textId="77777777" w:rsidR="002D4629" w:rsidRDefault="002D4629" w:rsidP="002D4629">
      <w:pPr>
        <w:tabs>
          <w:tab w:val="left" w:pos="5280"/>
        </w:tabs>
      </w:pPr>
    </w:p>
    <w:p w14:paraId="5DBF2767" w14:textId="77777777" w:rsidR="002D4629" w:rsidRDefault="002D4629" w:rsidP="002D4629">
      <w:pPr>
        <w:tabs>
          <w:tab w:val="left" w:pos="5280"/>
        </w:tabs>
      </w:pPr>
    </w:p>
    <w:p w14:paraId="09578B57" w14:textId="77777777" w:rsidR="002D4629" w:rsidRDefault="002D4629" w:rsidP="002D4629">
      <w:pPr>
        <w:tabs>
          <w:tab w:val="left" w:pos="5280"/>
        </w:tabs>
        <w:rPr>
          <w:rFonts w:ascii="Arial" w:hAnsi="Arial" w:cs="Arial"/>
          <w:b/>
          <w:bCs/>
        </w:rPr>
      </w:pPr>
      <w:r w:rsidRPr="004462F8">
        <w:rPr>
          <w:rFonts w:ascii="Arial" w:hAnsi="Arial" w:cs="Arial"/>
          <w:b/>
          <w:bCs/>
        </w:rPr>
        <w:t>Wahlschein</w:t>
      </w:r>
    </w:p>
    <w:p w14:paraId="7E8931D0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  <w:b/>
          <w:bCs/>
        </w:rPr>
      </w:pPr>
    </w:p>
    <w:p w14:paraId="7048F504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</w:rPr>
      </w:pPr>
      <w:r w:rsidRPr="004462F8">
        <w:rPr>
          <w:rFonts w:ascii="Arial" w:hAnsi="Arial" w:cs="Arial"/>
        </w:rPr>
        <w:t>Bitte nachfolgende Erklärung unbedingt vollständig ausfüllen und unterschreiben.</w:t>
      </w:r>
    </w:p>
    <w:p w14:paraId="39EC8F6B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</w:rPr>
      </w:pPr>
    </w:p>
    <w:p w14:paraId="4346C42D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</w:rPr>
      </w:pPr>
      <w:r w:rsidRPr="004462F8">
        <w:rPr>
          <w:rFonts w:ascii="Arial" w:hAnsi="Arial" w:cs="Arial"/>
        </w:rPr>
        <w:t xml:space="preserve">Den </w:t>
      </w:r>
      <w:r w:rsidRPr="004462F8">
        <w:rPr>
          <w:rFonts w:ascii="Arial" w:hAnsi="Arial" w:cs="Arial"/>
          <w:u w:val="single"/>
        </w:rPr>
        <w:t>Stimmzettel</w:t>
      </w:r>
      <w:r w:rsidRPr="004462F8">
        <w:rPr>
          <w:rFonts w:ascii="Arial" w:hAnsi="Arial" w:cs="Arial"/>
        </w:rPr>
        <w:t xml:space="preserve"> in den </w:t>
      </w:r>
      <w:r w:rsidRPr="004462F8">
        <w:rPr>
          <w:rFonts w:ascii="Arial" w:hAnsi="Arial" w:cs="Arial"/>
          <w:u w:val="single"/>
        </w:rPr>
        <w:t>blauen/roten</w:t>
      </w:r>
      <w:r w:rsidRPr="004462F8">
        <w:rPr>
          <w:rFonts w:ascii="Arial" w:hAnsi="Arial" w:cs="Arial"/>
        </w:rPr>
        <w:t xml:space="preserve"> Umschlag stecken und verschließen.</w:t>
      </w:r>
    </w:p>
    <w:p w14:paraId="0CE0D70E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</w:rPr>
      </w:pPr>
      <w:r w:rsidRPr="004462F8">
        <w:rPr>
          <w:rFonts w:ascii="Arial" w:hAnsi="Arial" w:cs="Arial"/>
        </w:rPr>
        <w:t xml:space="preserve">Dann den </w:t>
      </w:r>
      <w:r w:rsidRPr="004462F8">
        <w:rPr>
          <w:rFonts w:ascii="Arial" w:hAnsi="Arial" w:cs="Arial"/>
          <w:u w:val="single"/>
        </w:rPr>
        <w:t>Wahlschein, den blauen und roten Umschlag</w:t>
      </w:r>
      <w:r w:rsidRPr="004462F8">
        <w:rPr>
          <w:rFonts w:ascii="Arial" w:hAnsi="Arial" w:cs="Arial"/>
        </w:rPr>
        <w:t xml:space="preserve"> in den roten Außenumschlag einlegen und verschließen.</w:t>
      </w:r>
    </w:p>
    <w:p w14:paraId="28A6EC5C" w14:textId="77777777" w:rsidR="002D4629" w:rsidRDefault="002D4629" w:rsidP="002D4629">
      <w:pPr>
        <w:tabs>
          <w:tab w:val="left" w:pos="5280"/>
        </w:tabs>
        <w:rPr>
          <w:rFonts w:ascii="Arial" w:hAnsi="Arial" w:cs="Arial"/>
        </w:rPr>
      </w:pPr>
    </w:p>
    <w:p w14:paraId="26C648B6" w14:textId="77777777" w:rsidR="002D4629" w:rsidRDefault="002D4629" w:rsidP="002D4629">
      <w:pPr>
        <w:tabs>
          <w:tab w:val="left" w:pos="5280"/>
        </w:tabs>
        <w:rPr>
          <w:rFonts w:ascii="Arial" w:hAnsi="Arial" w:cs="Arial"/>
        </w:rPr>
      </w:pPr>
    </w:p>
    <w:p w14:paraId="1FE025F1" w14:textId="77777777" w:rsidR="002D4629" w:rsidRDefault="002D4629" w:rsidP="002D4629">
      <w:pPr>
        <w:tabs>
          <w:tab w:val="left" w:pos="5280"/>
        </w:tabs>
        <w:rPr>
          <w:rFonts w:ascii="Arial" w:hAnsi="Arial" w:cs="Arial"/>
        </w:rPr>
      </w:pPr>
    </w:p>
    <w:p w14:paraId="751C4E63" w14:textId="77777777" w:rsidR="002D4629" w:rsidRDefault="002D4629" w:rsidP="002D4629">
      <w:pPr>
        <w:tabs>
          <w:tab w:val="left" w:pos="5280"/>
        </w:tabs>
        <w:rPr>
          <w:rFonts w:ascii="Arial" w:hAnsi="Arial" w:cs="Arial"/>
        </w:rPr>
      </w:pPr>
    </w:p>
    <w:p w14:paraId="59F822E0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</w:rPr>
      </w:pPr>
    </w:p>
    <w:p w14:paraId="1F5ECF68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  <w:u w:val="single"/>
        </w:rPr>
      </w:pPr>
      <w:r w:rsidRPr="004462F8">
        <w:rPr>
          <w:rFonts w:ascii="Arial" w:hAnsi="Arial" w:cs="Arial"/>
          <w:u w:val="single"/>
        </w:rPr>
        <w:t>Versicherung zur Briefwahl</w:t>
      </w:r>
    </w:p>
    <w:p w14:paraId="13478F11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</w:rPr>
      </w:pPr>
    </w:p>
    <w:p w14:paraId="3B484130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</w:rPr>
      </w:pPr>
      <w:r w:rsidRPr="004462F8">
        <w:rPr>
          <w:rFonts w:ascii="Arial" w:hAnsi="Arial" w:cs="Arial"/>
        </w:rPr>
        <w:t xml:space="preserve">Ich versichere hiermit, dass ich den beigefügten Stimmzettel persönlich gekennzeichnet habe. </w:t>
      </w:r>
    </w:p>
    <w:p w14:paraId="5DF9A940" w14:textId="77777777" w:rsidR="002D4629" w:rsidRPr="004462F8" w:rsidRDefault="002D4629" w:rsidP="002D4629">
      <w:pPr>
        <w:tabs>
          <w:tab w:val="left" w:pos="5280"/>
        </w:tabs>
        <w:rPr>
          <w:rFonts w:ascii="Arial" w:hAnsi="Arial" w:cs="Arial"/>
        </w:rPr>
      </w:pPr>
    </w:p>
    <w:p w14:paraId="4DDEDBC8" w14:textId="77777777" w:rsidR="002D4629" w:rsidRDefault="002D4629" w:rsidP="002D4629">
      <w:pPr>
        <w:tabs>
          <w:tab w:val="left" w:pos="5280"/>
        </w:tabs>
      </w:pPr>
    </w:p>
    <w:p w14:paraId="79A27832" w14:textId="77777777" w:rsidR="002D4629" w:rsidRDefault="002D4629" w:rsidP="002D4629">
      <w:pPr>
        <w:tabs>
          <w:tab w:val="left" w:pos="5280"/>
        </w:tabs>
      </w:pPr>
    </w:p>
    <w:p w14:paraId="68EA0F9F" w14:textId="77777777" w:rsidR="002D4629" w:rsidRDefault="002D4629" w:rsidP="002D4629">
      <w:pPr>
        <w:tabs>
          <w:tab w:val="left" w:pos="5280"/>
        </w:tabs>
      </w:pPr>
    </w:p>
    <w:p w14:paraId="76663188" w14:textId="77777777" w:rsidR="002D4629" w:rsidRDefault="002D4629" w:rsidP="002D4629">
      <w:pPr>
        <w:tabs>
          <w:tab w:val="left" w:pos="5280"/>
        </w:tabs>
      </w:pPr>
    </w:p>
    <w:p w14:paraId="49872864" w14:textId="77777777" w:rsidR="002D4629" w:rsidRDefault="002D4629" w:rsidP="002D4629">
      <w:pPr>
        <w:tabs>
          <w:tab w:val="left" w:pos="5280"/>
        </w:tabs>
      </w:pPr>
    </w:p>
    <w:p w14:paraId="61255313" w14:textId="77777777" w:rsidR="002D4629" w:rsidRDefault="002D4629" w:rsidP="002D4629">
      <w:pPr>
        <w:tabs>
          <w:tab w:val="left" w:pos="5280"/>
        </w:tabs>
      </w:pPr>
      <w:r>
        <w:t>…………………………………….</w:t>
      </w:r>
    </w:p>
    <w:p w14:paraId="6FF0FC6E" w14:textId="77777777" w:rsidR="002D4629" w:rsidRDefault="002D4629" w:rsidP="002D4629">
      <w:pPr>
        <w:tabs>
          <w:tab w:val="left" w:pos="5280"/>
        </w:tabs>
      </w:pPr>
      <w:r>
        <w:t>(Vor- und Familienname)</w:t>
      </w:r>
    </w:p>
    <w:p w14:paraId="0B1103D2" w14:textId="77777777" w:rsidR="002D4629" w:rsidRDefault="002D4629" w:rsidP="002D4629">
      <w:pPr>
        <w:tabs>
          <w:tab w:val="left" w:pos="5280"/>
        </w:tabs>
      </w:pPr>
    </w:p>
    <w:p w14:paraId="26CC4C82" w14:textId="77777777" w:rsidR="002D4629" w:rsidRDefault="002D4629" w:rsidP="002D4629">
      <w:pPr>
        <w:tabs>
          <w:tab w:val="left" w:pos="5280"/>
        </w:tabs>
      </w:pPr>
    </w:p>
    <w:p w14:paraId="069FDA11" w14:textId="77777777" w:rsidR="002D4629" w:rsidRDefault="002D4629" w:rsidP="002D4629">
      <w:pPr>
        <w:tabs>
          <w:tab w:val="left" w:pos="5280"/>
        </w:tabs>
      </w:pPr>
      <w:r>
        <w:t>……………………………………</w:t>
      </w:r>
    </w:p>
    <w:p w14:paraId="3D7D728D" w14:textId="77777777" w:rsidR="002D4629" w:rsidRDefault="002D4629" w:rsidP="002D4629">
      <w:pPr>
        <w:tabs>
          <w:tab w:val="left" w:pos="5280"/>
        </w:tabs>
      </w:pPr>
      <w:r>
        <w:t>(Feuerwehr)</w:t>
      </w:r>
    </w:p>
    <w:p w14:paraId="10A063CB" w14:textId="77777777" w:rsidR="002D4629" w:rsidRDefault="002D4629" w:rsidP="002D4629">
      <w:pPr>
        <w:tabs>
          <w:tab w:val="left" w:pos="5280"/>
        </w:tabs>
      </w:pPr>
    </w:p>
    <w:p w14:paraId="74210AAE" w14:textId="77777777" w:rsidR="002D4629" w:rsidRDefault="002D4629" w:rsidP="002D4629">
      <w:pPr>
        <w:tabs>
          <w:tab w:val="left" w:pos="5280"/>
        </w:tabs>
      </w:pPr>
    </w:p>
    <w:p w14:paraId="32A3AE4C" w14:textId="77777777" w:rsidR="002D4629" w:rsidRDefault="002D4629" w:rsidP="002D4629">
      <w:pPr>
        <w:tabs>
          <w:tab w:val="left" w:pos="5280"/>
        </w:tabs>
      </w:pPr>
      <w:r>
        <w:t>……………………………………</w:t>
      </w:r>
    </w:p>
    <w:p w14:paraId="4C626177" w14:textId="77777777" w:rsidR="002D4629" w:rsidRDefault="002D4629" w:rsidP="002D4629">
      <w:pPr>
        <w:tabs>
          <w:tab w:val="left" w:pos="5280"/>
        </w:tabs>
      </w:pPr>
      <w:r>
        <w:t>(Ort, Datum)</w:t>
      </w:r>
    </w:p>
    <w:p w14:paraId="7541F37C" w14:textId="77777777" w:rsidR="002D4629" w:rsidRDefault="002D4629" w:rsidP="002D4629">
      <w:pPr>
        <w:tabs>
          <w:tab w:val="left" w:pos="5280"/>
        </w:tabs>
      </w:pPr>
    </w:p>
    <w:p w14:paraId="7E26D367" w14:textId="77777777" w:rsidR="002D4629" w:rsidRDefault="002D4629" w:rsidP="002D4629">
      <w:pPr>
        <w:tabs>
          <w:tab w:val="left" w:pos="5280"/>
        </w:tabs>
      </w:pPr>
    </w:p>
    <w:p w14:paraId="32892442" w14:textId="77777777" w:rsidR="002D4629" w:rsidRDefault="002D4629" w:rsidP="002D4629">
      <w:pPr>
        <w:tabs>
          <w:tab w:val="left" w:pos="5280"/>
        </w:tabs>
      </w:pPr>
      <w:r>
        <w:t>……………………………………</w:t>
      </w:r>
    </w:p>
    <w:p w14:paraId="0F9C2CF3" w14:textId="6A4C41DE" w:rsidR="00F26249" w:rsidRDefault="00F26249"/>
    <w:p w14:paraId="0A87CBE6" w14:textId="16A5FFC3" w:rsidR="002D4629" w:rsidRPr="002D4629" w:rsidRDefault="002D4629" w:rsidP="002D4629"/>
    <w:p w14:paraId="7951A112" w14:textId="4B9D2972" w:rsidR="002D4629" w:rsidRPr="002D4629" w:rsidRDefault="002D4629" w:rsidP="002D4629"/>
    <w:p w14:paraId="674BE8A2" w14:textId="6628701B" w:rsidR="002D4629" w:rsidRPr="002D4629" w:rsidRDefault="002D4629" w:rsidP="002D4629"/>
    <w:p w14:paraId="3861B32C" w14:textId="77777777" w:rsidR="002D4629" w:rsidRPr="002D4629" w:rsidRDefault="002D4629" w:rsidP="002D4629"/>
    <w:sectPr w:rsidR="002D4629" w:rsidRPr="002D4629" w:rsidSect="00CA3B0C">
      <w:pgSz w:w="11906" w:h="16838"/>
      <w:pgMar w:top="21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21D9" w14:textId="77777777" w:rsidR="002D4629" w:rsidRDefault="002D4629" w:rsidP="002D4629">
      <w:r>
        <w:separator/>
      </w:r>
    </w:p>
  </w:endnote>
  <w:endnote w:type="continuationSeparator" w:id="0">
    <w:p w14:paraId="5ED70E70" w14:textId="77777777" w:rsidR="002D4629" w:rsidRDefault="002D4629" w:rsidP="002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ED11" w14:textId="77777777" w:rsidR="002D4629" w:rsidRDefault="002D4629" w:rsidP="002D4629">
      <w:r>
        <w:separator/>
      </w:r>
    </w:p>
  </w:footnote>
  <w:footnote w:type="continuationSeparator" w:id="0">
    <w:p w14:paraId="20A662B7" w14:textId="77777777" w:rsidR="002D4629" w:rsidRDefault="002D4629" w:rsidP="002D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9"/>
    <w:rsid w:val="002D4629"/>
    <w:rsid w:val="00F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C6C31"/>
  <w15:chartTrackingRefBased/>
  <w15:docId w15:val="{0A9A3080-EC64-4585-863B-E59905DE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D46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D46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2D46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D462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KBM Jörg Nero</dc:creator>
  <cp:keywords/>
  <dc:description/>
  <cp:lastModifiedBy>KBM Jörg Nero</cp:lastModifiedBy>
  <cp:revision>1</cp:revision>
  <dcterms:created xsi:type="dcterms:W3CDTF">2022-01-11T14:25:00Z</dcterms:created>
  <dcterms:modified xsi:type="dcterms:W3CDTF">2022-01-11T14:26:00Z</dcterms:modified>
</cp:coreProperties>
</file>